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5-</w:t>
      </w:r>
      <w:r>
        <w:rPr>
          <w:rFonts w:ascii="Times New Roman" w:eastAsia="Times New Roman" w:hAnsi="Times New Roman" w:cs="Times New Roman"/>
          <w:sz w:val="26"/>
          <w:szCs w:val="26"/>
        </w:rPr>
        <w:t>51-2612/2024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0067-01-2023-010980-56</w:t>
      </w:r>
    </w:p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60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Кузнецова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sz w:val="26"/>
          <w:szCs w:val="26"/>
        </w:rPr>
        <w:t>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лугах переводчика не нуждающего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ся,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Style w:val="cat-UserDefinedgrp-36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Кузнецов </w:t>
      </w:r>
      <w:r>
        <w:rPr>
          <w:rStyle w:val="cat-UserDefinedgrp-3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22/938 от 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</w:t>
      </w:r>
      <w:r>
        <w:rPr>
          <w:rFonts w:ascii="Times New Roman" w:eastAsia="Times New Roman" w:hAnsi="Times New Roman" w:cs="Times New Roman"/>
          <w:sz w:val="26"/>
          <w:szCs w:val="26"/>
        </w:rPr>
        <w:t>енного административной комиссией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Сургута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ступившего в </w:t>
      </w:r>
      <w:r>
        <w:rPr>
          <w:rFonts w:ascii="Times New Roman" w:eastAsia="Times New Roman" w:hAnsi="Times New Roman" w:cs="Times New Roman"/>
          <w:sz w:val="26"/>
          <w:szCs w:val="26"/>
        </w:rPr>
        <w:t>законную силу 24.07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 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Кузнецов </w:t>
      </w:r>
      <w:r>
        <w:rPr>
          <w:rStyle w:val="cat-UserDefinedgrp-37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Кузнецова </w:t>
      </w:r>
      <w:r>
        <w:rPr>
          <w:rStyle w:val="cat-UserDefinedgrp-37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Кузнецова </w:t>
      </w:r>
      <w:r>
        <w:rPr>
          <w:rStyle w:val="cat-UserDefinedgrp-37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22/938 от 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06.2023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вынесенного административной комиссии г. Сургута</w:t>
      </w:r>
      <w:r>
        <w:rPr>
          <w:rFonts w:ascii="Times New Roman" w:eastAsia="Times New Roman" w:hAnsi="Times New Roman" w:cs="Times New Roman"/>
          <w:sz w:val="26"/>
          <w:szCs w:val="26"/>
        </w:rPr>
        <w:t>, 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законную силу 24.07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465/23 от 08.12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Кузнецова </w:t>
      </w:r>
      <w:r>
        <w:rPr>
          <w:rStyle w:val="cat-UserDefinedgrp-37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Кузнецова </w:t>
      </w:r>
      <w:r>
        <w:rPr>
          <w:rStyle w:val="cat-UserDefinedgrp-37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Кузнецова </w:t>
      </w:r>
      <w:r>
        <w:rPr>
          <w:rStyle w:val="cat-UserDefinedgrp-38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оплачивать на следующие реквизиты: </w:t>
      </w:r>
      <w:r>
        <w:rPr>
          <w:rFonts w:ascii="Times New Roman" w:eastAsia="Times New Roman" w:hAnsi="Times New Roman" w:cs="Times New Roman"/>
          <w:sz w:val="26"/>
          <w:szCs w:val="26"/>
        </w:rPr>
        <w:t>на лицевой счет Управления федерального казначейства по ХМАО-Югре (Администрация города Сургута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06630</w:t>
      </w:r>
      <w:r>
        <w:rPr>
          <w:rFonts w:ascii="Times New Roman" w:eastAsia="Times New Roman" w:hAnsi="Times New Roman" w:cs="Times New Roman"/>
          <w:sz w:val="26"/>
          <w:szCs w:val="26"/>
        </w:rPr>
        <w:t>) ЕКС № 40102810245370000007 КС 03100643000000018700 РКЦ Ханты-Мансийск//УФК по ХМАО-Югре г. Ханты-Мансийск БИК 007162163 ОКТМО г. Сургута 71876000 ИНН 8602020249 КПП 860201001 КБК 58011601203019000140,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>0320063100000000010022898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получатель Административная комиссия.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</w:t>
      </w:r>
      <w:r>
        <w:rPr>
          <w:rFonts w:ascii="Times New Roman" w:eastAsia="Times New Roman" w:hAnsi="Times New Roman" w:cs="Times New Roman"/>
          <w:sz w:val="26"/>
          <w:szCs w:val="26"/>
        </w:rPr>
        <w:t>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9rplc-5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7rplc-24">
    <w:name w:val="cat-UserDefined grp-37 rplc-24"/>
    <w:basedOn w:val="DefaultParagraphFont"/>
  </w:style>
  <w:style w:type="character" w:customStyle="1" w:styleId="cat-UserDefinedgrp-37rplc-29">
    <w:name w:val="cat-UserDefined grp-37 rplc-29"/>
    <w:basedOn w:val="DefaultParagraphFont"/>
  </w:style>
  <w:style w:type="character" w:customStyle="1" w:styleId="cat-UserDefinedgrp-37rplc-31">
    <w:name w:val="cat-UserDefined grp-37 rplc-31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7rplc-39">
    <w:name w:val="cat-UserDefined grp-37 rplc-39"/>
    <w:basedOn w:val="DefaultParagraphFont"/>
  </w:style>
  <w:style w:type="character" w:customStyle="1" w:styleId="cat-UserDefinedgrp-38rplc-41">
    <w:name w:val="cat-UserDefined grp-38 rplc-41"/>
    <w:basedOn w:val="DefaultParagraphFont"/>
  </w:style>
  <w:style w:type="character" w:customStyle="1" w:styleId="cat-UserDefinedgrp-39rplc-54">
    <w:name w:val="cat-UserDefined grp-39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